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Pr="00512268" w:rsidRDefault="00565491" w:rsidP="00512268">
      <w:pPr>
        <w:rPr>
          <w:b/>
        </w:rPr>
      </w:pPr>
      <w:r>
        <w:rPr>
          <w:b/>
          <w:sz w:val="22"/>
          <w:szCs w:val="22"/>
        </w:rPr>
        <w:t>Hajdúszobo</w:t>
      </w:r>
      <w:r w:rsidRPr="00512268">
        <w:rPr>
          <w:b/>
        </w:rPr>
        <w:t>szlói Polgármesteri Hivatal</w:t>
      </w:r>
    </w:p>
    <w:p w:rsidR="00565491" w:rsidRPr="00512268" w:rsidRDefault="005E41BF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Jogi Igazgatási és Ügyrendi</w:t>
      </w:r>
      <w:r w:rsidR="00565491" w:rsidRPr="00512268">
        <w:rPr>
          <w:b/>
        </w:rPr>
        <w:t xml:space="preserve"> Bizottsága </w:t>
      </w:r>
    </w:p>
    <w:p w:rsidR="00565491" w:rsidRPr="00512268" w:rsidRDefault="00565491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4200 Hajdúszoboszló, Hősök tere 1.</w:t>
      </w:r>
    </w:p>
    <w:p w:rsidR="00B96814" w:rsidRPr="001C02A1" w:rsidRDefault="00565491" w:rsidP="001C02A1">
      <w:pPr>
        <w:jc w:val="both"/>
      </w:pPr>
      <w:r w:rsidRPr="00512268">
        <w:t xml:space="preserve">Ügyiratszám: </w:t>
      </w:r>
      <w:r w:rsidR="00842B9C" w:rsidRPr="00512268">
        <w:t>HSZ/</w:t>
      </w:r>
      <w:r w:rsidR="00D23BC0">
        <w:t>3</w:t>
      </w:r>
      <w:r w:rsidR="00B47448">
        <w:t>6</w:t>
      </w:r>
      <w:r w:rsidR="001C02A1">
        <w:t>029</w:t>
      </w:r>
      <w:r w:rsidR="008A7BB6" w:rsidRPr="00512268">
        <w:t>-</w:t>
      </w:r>
      <w:r w:rsidR="007E199C" w:rsidRPr="00512268">
        <w:t>1</w:t>
      </w:r>
      <w:r w:rsidR="009E612E" w:rsidRPr="00512268">
        <w:t>/20</w:t>
      </w:r>
      <w:r w:rsidR="00164862" w:rsidRPr="00512268">
        <w:t>2</w:t>
      </w:r>
      <w:r w:rsidR="001151FD" w:rsidRPr="00512268">
        <w:t>2</w:t>
      </w:r>
      <w:r w:rsidRPr="00512268">
        <w:t>.</w:t>
      </w:r>
    </w:p>
    <w:p w:rsidR="00B47448" w:rsidRDefault="00B47448" w:rsidP="00512268">
      <w:pPr>
        <w:jc w:val="center"/>
        <w:rPr>
          <w:b/>
        </w:rPr>
      </w:pPr>
    </w:p>
    <w:p w:rsidR="00565491" w:rsidRPr="00512268" w:rsidRDefault="00565491" w:rsidP="00512268">
      <w:pPr>
        <w:jc w:val="center"/>
        <w:rPr>
          <w:b/>
        </w:rPr>
      </w:pPr>
      <w:r w:rsidRPr="00512268">
        <w:rPr>
          <w:b/>
        </w:rPr>
        <w:t>K I V O N A T</w:t>
      </w:r>
    </w:p>
    <w:p w:rsidR="00B47448" w:rsidRDefault="00B47448" w:rsidP="00512268">
      <w:pPr>
        <w:rPr>
          <w:b/>
        </w:rPr>
      </w:pPr>
    </w:p>
    <w:p w:rsidR="00565491" w:rsidRPr="00512268" w:rsidRDefault="00565491" w:rsidP="00512268">
      <w:pPr>
        <w:jc w:val="center"/>
        <w:rPr>
          <w:b/>
        </w:rPr>
      </w:pPr>
      <w:r w:rsidRPr="00512268">
        <w:rPr>
          <w:b/>
        </w:rPr>
        <w:t xml:space="preserve">Hajdúszoboszló Város Önkormányzata Képviselő-testületének </w:t>
      </w:r>
      <w:r w:rsidR="005E41BF" w:rsidRPr="00512268">
        <w:rPr>
          <w:b/>
        </w:rPr>
        <w:t>Jogi, Igazgatási és Ügyrendi</w:t>
      </w:r>
      <w:r w:rsidRPr="00512268">
        <w:rPr>
          <w:b/>
        </w:rPr>
        <w:t xml:space="preserve"> Bizottsága 20</w:t>
      </w:r>
      <w:r w:rsidR="009C4066" w:rsidRPr="00512268">
        <w:rPr>
          <w:b/>
        </w:rPr>
        <w:t>2</w:t>
      </w:r>
      <w:r w:rsidR="001151FD" w:rsidRPr="00512268">
        <w:rPr>
          <w:b/>
        </w:rPr>
        <w:t>2</w:t>
      </w:r>
      <w:r w:rsidRPr="00512268">
        <w:rPr>
          <w:b/>
        </w:rPr>
        <w:t xml:space="preserve">. </w:t>
      </w:r>
      <w:r w:rsidR="00B47448">
        <w:rPr>
          <w:b/>
        </w:rPr>
        <w:t>november 1</w:t>
      </w:r>
      <w:r w:rsidR="001C02A1">
        <w:rPr>
          <w:b/>
        </w:rPr>
        <w:t>0</w:t>
      </w:r>
      <w:r w:rsidR="00B47448">
        <w:rPr>
          <w:b/>
        </w:rPr>
        <w:t>-é</w:t>
      </w:r>
      <w:r w:rsidR="001151FD" w:rsidRPr="00512268">
        <w:rPr>
          <w:b/>
        </w:rPr>
        <w:t>n</w:t>
      </w:r>
      <w:r w:rsidRPr="00512268">
        <w:rPr>
          <w:b/>
        </w:rPr>
        <w:t xml:space="preserve"> tartott </w:t>
      </w:r>
      <w:r w:rsidR="0063657F" w:rsidRPr="00512268">
        <w:rPr>
          <w:b/>
        </w:rPr>
        <w:t>nyílt</w:t>
      </w:r>
      <w:r w:rsidR="001835E8" w:rsidRPr="00512268">
        <w:rPr>
          <w:b/>
        </w:rPr>
        <w:t xml:space="preserve"> </w:t>
      </w:r>
      <w:r w:rsidRPr="00512268">
        <w:rPr>
          <w:b/>
        </w:rPr>
        <w:t>ülésének jegyzőkönyvéből</w:t>
      </w:r>
    </w:p>
    <w:p w:rsidR="00512268" w:rsidRDefault="00512268" w:rsidP="00512268">
      <w:pPr>
        <w:jc w:val="center"/>
        <w:rPr>
          <w:b/>
        </w:rPr>
      </w:pPr>
    </w:p>
    <w:p w:rsidR="001C02A1" w:rsidRPr="0022537F" w:rsidRDefault="001C02A1" w:rsidP="001C02A1">
      <w:pPr>
        <w:shd w:val="clear" w:color="auto" w:fill="FFFFFF"/>
        <w:jc w:val="both"/>
        <w:rPr>
          <w:sz w:val="23"/>
          <w:szCs w:val="23"/>
        </w:rPr>
      </w:pPr>
      <w:bookmarkStart w:id="0" w:name="_GoBack"/>
      <w:bookmarkEnd w:id="0"/>
      <w:r w:rsidRPr="0022537F">
        <w:rPr>
          <w:sz w:val="23"/>
          <w:szCs w:val="23"/>
        </w:rPr>
        <w:t>A Jogi, Igazgatási és Ügyrendi</w:t>
      </w:r>
      <w:r w:rsidRPr="0022537F">
        <w:rPr>
          <w:i/>
          <w:sz w:val="23"/>
          <w:szCs w:val="23"/>
        </w:rPr>
        <w:t xml:space="preserve"> </w:t>
      </w:r>
      <w:r w:rsidRPr="0022537F">
        <w:rPr>
          <w:sz w:val="23"/>
          <w:szCs w:val="23"/>
        </w:rPr>
        <w:t xml:space="preserve">Bizottság 3 igen szavazattal (Kocsis Róbert, Jónás Kálmán, </w:t>
      </w:r>
      <w:r w:rsidRPr="0022537F">
        <w:rPr>
          <w:color w:val="000000"/>
          <w:sz w:val="23"/>
          <w:szCs w:val="23"/>
        </w:rPr>
        <w:t>Dr. Nagy Gábor</w:t>
      </w:r>
      <w:r w:rsidRPr="0022537F">
        <w:rPr>
          <w:sz w:val="23"/>
          <w:szCs w:val="23"/>
        </w:rPr>
        <w:t>) ellenszavazat és tartózkodás nélkül elfogadta a napirendi javaslatot.  (A döntéshozatalban 3 f</w:t>
      </w:r>
      <w:r w:rsidRPr="0022537F">
        <w:rPr>
          <w:color w:val="000000"/>
          <w:sz w:val="23"/>
          <w:szCs w:val="23"/>
        </w:rPr>
        <w:t>ő vett részt).</w:t>
      </w:r>
    </w:p>
    <w:p w:rsidR="001C02A1" w:rsidRPr="0022537F" w:rsidRDefault="001C02A1" w:rsidP="001C02A1">
      <w:pPr>
        <w:shd w:val="clear" w:color="auto" w:fill="FFFFFF"/>
        <w:jc w:val="both"/>
        <w:rPr>
          <w:sz w:val="23"/>
          <w:szCs w:val="23"/>
        </w:rPr>
      </w:pPr>
    </w:p>
    <w:p w:rsidR="001C02A1" w:rsidRPr="0022537F" w:rsidRDefault="001C02A1" w:rsidP="001C02A1">
      <w:pPr>
        <w:jc w:val="both"/>
        <w:rPr>
          <w:b/>
          <w:sz w:val="23"/>
          <w:szCs w:val="23"/>
        </w:rPr>
      </w:pPr>
      <w:r w:rsidRPr="0022537F">
        <w:rPr>
          <w:b/>
          <w:sz w:val="23"/>
          <w:szCs w:val="23"/>
        </w:rPr>
        <w:t>60/2022. (XI. 10.) JIÜB határozat</w:t>
      </w:r>
    </w:p>
    <w:p w:rsidR="001C02A1" w:rsidRPr="0022537F" w:rsidRDefault="001C02A1" w:rsidP="001C02A1">
      <w:pPr>
        <w:jc w:val="both"/>
        <w:rPr>
          <w:sz w:val="23"/>
          <w:szCs w:val="23"/>
        </w:rPr>
      </w:pPr>
      <w:r w:rsidRPr="0022537F">
        <w:rPr>
          <w:sz w:val="23"/>
          <w:szCs w:val="23"/>
        </w:rPr>
        <w:t>Hajdúszoboszló Város Önkormányzatának Jogi, Igazgatási és Ügyrendi Bizottsága elfogadja a napirendi javaslatokat.</w:t>
      </w:r>
    </w:p>
    <w:p w:rsidR="001C02A1" w:rsidRPr="0022537F" w:rsidRDefault="001C02A1" w:rsidP="001C02A1">
      <w:pPr>
        <w:jc w:val="both"/>
        <w:rPr>
          <w:sz w:val="23"/>
          <w:szCs w:val="23"/>
        </w:rPr>
      </w:pPr>
    </w:p>
    <w:p w:rsidR="001C02A1" w:rsidRPr="0022537F" w:rsidRDefault="001C02A1" w:rsidP="001C02A1">
      <w:pPr>
        <w:jc w:val="both"/>
        <w:rPr>
          <w:b/>
          <w:sz w:val="23"/>
          <w:szCs w:val="23"/>
        </w:rPr>
      </w:pPr>
      <w:r w:rsidRPr="0022537F">
        <w:rPr>
          <w:b/>
          <w:sz w:val="23"/>
          <w:szCs w:val="23"/>
        </w:rPr>
        <w:t>Napirend</w:t>
      </w:r>
    </w:p>
    <w:p w:rsidR="001C02A1" w:rsidRPr="0022537F" w:rsidRDefault="001C02A1" w:rsidP="001C02A1">
      <w:pPr>
        <w:pStyle w:val="Listaszerbekezds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2537F">
        <w:rPr>
          <w:rFonts w:ascii="Times New Roman" w:hAnsi="Times New Roman" w:cs="Times New Roman"/>
          <w:sz w:val="23"/>
          <w:szCs w:val="23"/>
        </w:rPr>
        <w:t>Javaslattétel kezdeményezése a polgármester jutalmazására</w:t>
      </w:r>
    </w:p>
    <w:p w:rsidR="001C02A1" w:rsidRPr="0022537F" w:rsidRDefault="001C02A1" w:rsidP="001C02A1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2537F">
        <w:rPr>
          <w:rFonts w:ascii="Times New Roman" w:hAnsi="Times New Roman" w:cs="Times New Roman"/>
          <w:sz w:val="23"/>
          <w:szCs w:val="23"/>
          <w:u w:val="single"/>
        </w:rPr>
        <w:t>Előadó</w:t>
      </w:r>
      <w:r w:rsidRPr="0022537F">
        <w:rPr>
          <w:rFonts w:ascii="Times New Roman" w:hAnsi="Times New Roman" w:cs="Times New Roman"/>
          <w:sz w:val="23"/>
          <w:szCs w:val="23"/>
        </w:rPr>
        <w:t>: JIÜB elnök</w:t>
      </w:r>
    </w:p>
    <w:p w:rsidR="001C02A1" w:rsidRPr="0022537F" w:rsidRDefault="001C02A1" w:rsidP="001C02A1">
      <w:pPr>
        <w:shd w:val="clear" w:color="auto" w:fill="FFFFFF"/>
        <w:ind w:left="426"/>
        <w:jc w:val="both"/>
        <w:outlineLvl w:val="3"/>
        <w:rPr>
          <w:sz w:val="23"/>
          <w:szCs w:val="23"/>
        </w:rPr>
      </w:pPr>
      <w:r w:rsidRPr="0022537F">
        <w:rPr>
          <w:sz w:val="23"/>
          <w:szCs w:val="23"/>
        </w:rPr>
        <w:t xml:space="preserve">Tájékoztatók, bejelentések </w:t>
      </w:r>
    </w:p>
    <w:p w:rsidR="001C02A1" w:rsidRPr="0022537F" w:rsidRDefault="001C02A1" w:rsidP="001C02A1">
      <w:pPr>
        <w:ind w:left="284"/>
        <w:jc w:val="both"/>
        <w:rPr>
          <w:sz w:val="23"/>
          <w:szCs w:val="23"/>
        </w:rPr>
      </w:pPr>
    </w:p>
    <w:p w:rsidR="001C02A1" w:rsidRPr="0022537F" w:rsidRDefault="001C02A1" w:rsidP="001C02A1">
      <w:pPr>
        <w:jc w:val="both"/>
        <w:rPr>
          <w:b/>
          <w:sz w:val="23"/>
          <w:szCs w:val="23"/>
        </w:rPr>
      </w:pPr>
      <w:r w:rsidRPr="0022537F">
        <w:rPr>
          <w:sz w:val="23"/>
          <w:szCs w:val="23"/>
          <w:u w:val="single"/>
        </w:rPr>
        <w:t>Felelős:</w:t>
      </w:r>
      <w:r w:rsidRPr="0022537F">
        <w:rPr>
          <w:sz w:val="23"/>
          <w:szCs w:val="23"/>
        </w:rPr>
        <w:t xml:space="preserve"> </w:t>
      </w:r>
      <w:r w:rsidRPr="0022537F">
        <w:rPr>
          <w:sz w:val="23"/>
          <w:szCs w:val="23"/>
        </w:rPr>
        <w:tab/>
        <w:t>bizottsági elnök</w:t>
      </w:r>
    </w:p>
    <w:p w:rsidR="001C02A1" w:rsidRPr="0022537F" w:rsidRDefault="001C02A1" w:rsidP="001C02A1">
      <w:pPr>
        <w:tabs>
          <w:tab w:val="left" w:pos="1276"/>
        </w:tabs>
        <w:jc w:val="both"/>
        <w:rPr>
          <w:sz w:val="23"/>
          <w:szCs w:val="23"/>
        </w:rPr>
      </w:pPr>
      <w:r w:rsidRPr="0022537F">
        <w:rPr>
          <w:sz w:val="23"/>
          <w:szCs w:val="23"/>
          <w:u w:val="single"/>
        </w:rPr>
        <w:t>Határidő:</w:t>
      </w:r>
      <w:r w:rsidRPr="0022537F">
        <w:rPr>
          <w:sz w:val="23"/>
          <w:szCs w:val="23"/>
        </w:rPr>
        <w:t xml:space="preserve"> </w:t>
      </w:r>
      <w:r w:rsidRPr="0022537F">
        <w:rPr>
          <w:sz w:val="23"/>
          <w:szCs w:val="23"/>
        </w:rPr>
        <w:tab/>
      </w:r>
      <w:r w:rsidRPr="0022537F">
        <w:rPr>
          <w:sz w:val="23"/>
          <w:szCs w:val="23"/>
        </w:rPr>
        <w:tab/>
        <w:t>azonnal</w:t>
      </w:r>
    </w:p>
    <w:p w:rsidR="001C02A1" w:rsidRPr="0022537F" w:rsidRDefault="001C02A1" w:rsidP="001C02A1">
      <w:pPr>
        <w:tabs>
          <w:tab w:val="left" w:pos="1276"/>
        </w:tabs>
        <w:jc w:val="both"/>
        <w:rPr>
          <w:sz w:val="23"/>
          <w:szCs w:val="23"/>
        </w:rPr>
      </w:pPr>
    </w:p>
    <w:p w:rsidR="001C02A1" w:rsidRPr="0022537F" w:rsidRDefault="001C02A1" w:rsidP="001C02A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3"/>
          <w:szCs w:val="23"/>
        </w:rPr>
      </w:pPr>
      <w:r w:rsidRPr="0022537F">
        <w:rPr>
          <w:b/>
          <w:color w:val="000000"/>
          <w:sz w:val="23"/>
          <w:szCs w:val="23"/>
        </w:rPr>
        <w:t>napirend</w:t>
      </w:r>
    </w:p>
    <w:p w:rsidR="001C02A1" w:rsidRPr="0022537F" w:rsidRDefault="001C02A1" w:rsidP="001C02A1">
      <w:pPr>
        <w:tabs>
          <w:tab w:val="left" w:pos="360"/>
        </w:tabs>
        <w:ind w:left="720"/>
        <w:jc w:val="both"/>
        <w:rPr>
          <w:b/>
          <w:i/>
          <w:sz w:val="23"/>
          <w:szCs w:val="23"/>
        </w:rPr>
      </w:pPr>
    </w:p>
    <w:p w:rsidR="001C02A1" w:rsidRPr="0022537F" w:rsidRDefault="001C02A1" w:rsidP="001C02A1">
      <w:pPr>
        <w:ind w:left="66"/>
        <w:jc w:val="center"/>
        <w:rPr>
          <w:b/>
          <w:i/>
          <w:sz w:val="23"/>
          <w:szCs w:val="23"/>
        </w:rPr>
      </w:pPr>
      <w:r w:rsidRPr="0022537F">
        <w:rPr>
          <w:b/>
          <w:i/>
          <w:sz w:val="23"/>
          <w:szCs w:val="23"/>
        </w:rPr>
        <w:t>Javaslattétel kezdeményezése a polgármester jutalmazására</w:t>
      </w:r>
    </w:p>
    <w:p w:rsidR="00B47448" w:rsidRDefault="00B47448" w:rsidP="00EB1231">
      <w:pPr>
        <w:tabs>
          <w:tab w:val="left" w:pos="1276"/>
        </w:tabs>
        <w:jc w:val="both"/>
      </w:pPr>
    </w:p>
    <w:p w:rsidR="001C02A1" w:rsidRPr="0022537F" w:rsidRDefault="001C02A1" w:rsidP="001C02A1">
      <w:pPr>
        <w:jc w:val="both"/>
        <w:rPr>
          <w:b/>
          <w:sz w:val="23"/>
          <w:szCs w:val="23"/>
        </w:rPr>
      </w:pPr>
      <w:r w:rsidRPr="0022537F">
        <w:rPr>
          <w:sz w:val="23"/>
          <w:szCs w:val="23"/>
        </w:rPr>
        <w:t>A Jogi, Igazgatási és Ügyrendi</w:t>
      </w:r>
      <w:r w:rsidRPr="0022537F">
        <w:rPr>
          <w:i/>
          <w:sz w:val="23"/>
          <w:szCs w:val="23"/>
        </w:rPr>
        <w:t xml:space="preserve"> </w:t>
      </w:r>
      <w:r w:rsidRPr="0022537F">
        <w:rPr>
          <w:sz w:val="23"/>
          <w:szCs w:val="23"/>
        </w:rPr>
        <w:t xml:space="preserve">Bizottság 3 igen szavazattal (Kocsis Róbert, Jónás Kálmán, </w:t>
      </w:r>
      <w:r w:rsidRPr="0022537F">
        <w:rPr>
          <w:color w:val="000000"/>
          <w:sz w:val="23"/>
          <w:szCs w:val="23"/>
        </w:rPr>
        <w:t>Dr. Nagy Gábor</w:t>
      </w:r>
      <w:r w:rsidRPr="0022537F">
        <w:rPr>
          <w:sz w:val="23"/>
          <w:szCs w:val="23"/>
        </w:rPr>
        <w:t>) ellenszavazat és tartózkodás nélkül elfogadta a határozati javaslatot. A döntéshozatalban 3</w:t>
      </w:r>
      <w:r w:rsidRPr="0022537F">
        <w:rPr>
          <w:color w:val="000000"/>
          <w:sz w:val="23"/>
          <w:szCs w:val="23"/>
        </w:rPr>
        <w:t xml:space="preserve"> fő vett részt, és – a határozati javaslatban foglaltak alapján - a következő határozatot hozta:</w:t>
      </w:r>
      <w:r w:rsidRPr="0022537F">
        <w:rPr>
          <w:b/>
          <w:sz w:val="23"/>
          <w:szCs w:val="23"/>
        </w:rPr>
        <w:t xml:space="preserve"> </w:t>
      </w:r>
    </w:p>
    <w:p w:rsidR="001C02A1" w:rsidRPr="0022537F" w:rsidRDefault="001C02A1" w:rsidP="001C02A1">
      <w:pPr>
        <w:jc w:val="both"/>
        <w:rPr>
          <w:b/>
          <w:sz w:val="23"/>
          <w:szCs w:val="23"/>
        </w:rPr>
      </w:pPr>
    </w:p>
    <w:p w:rsidR="001C02A1" w:rsidRPr="0022537F" w:rsidRDefault="001C02A1" w:rsidP="001C02A1">
      <w:pPr>
        <w:jc w:val="both"/>
        <w:rPr>
          <w:b/>
          <w:sz w:val="23"/>
          <w:szCs w:val="23"/>
        </w:rPr>
      </w:pPr>
      <w:r w:rsidRPr="0022537F">
        <w:rPr>
          <w:b/>
          <w:sz w:val="23"/>
          <w:szCs w:val="23"/>
        </w:rPr>
        <w:t>61/2022. (XI. 10.) JIÜB határozat</w:t>
      </w:r>
    </w:p>
    <w:p w:rsidR="001C02A1" w:rsidRPr="0022537F" w:rsidRDefault="001C02A1" w:rsidP="001C02A1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22537F">
        <w:rPr>
          <w:sz w:val="23"/>
          <w:szCs w:val="23"/>
        </w:rPr>
        <w:t>Hajdúszoboszló Város Önkormányzatának Jogi, Igazgatási és Ügyrendi Bizottsága a jövőre nézve az átláthatóság elvének fokozott érvényesülése érdekében fontosnak tartja, hogy a polgármester munkája a jogszabályban rögzített javadalmazáshoz kapcsolódóan értékelésre kerüljön.</w:t>
      </w:r>
    </w:p>
    <w:p w:rsidR="001C02A1" w:rsidRPr="00A92E38" w:rsidRDefault="001C02A1" w:rsidP="001C02A1">
      <w:pPr>
        <w:shd w:val="clear" w:color="auto" w:fill="FFFFFF"/>
        <w:jc w:val="both"/>
        <w:rPr>
          <w:sz w:val="23"/>
          <w:szCs w:val="23"/>
        </w:rPr>
      </w:pPr>
      <w:r w:rsidRPr="00A92E38">
        <w:rPr>
          <w:sz w:val="23"/>
          <w:szCs w:val="23"/>
        </w:rPr>
        <w:t>A bizottság Hajdúszoboszló Város Önkormányzata 18/2019. (XI. 07.) számú rendeletének 23. § (3) bekezdése, valamint a polgármester munkájának értékelése alapján jogszerűnek ítéli a három havi illetménynek megfelelő összegű jutalom kifizethetőségét.</w:t>
      </w:r>
    </w:p>
    <w:p w:rsidR="001C02A1" w:rsidRPr="00A92E38" w:rsidRDefault="001C02A1" w:rsidP="001C02A1">
      <w:pPr>
        <w:shd w:val="clear" w:color="auto" w:fill="FFFFFF"/>
        <w:jc w:val="both"/>
        <w:rPr>
          <w:sz w:val="23"/>
          <w:szCs w:val="23"/>
        </w:rPr>
      </w:pPr>
      <w:r w:rsidRPr="00A92E38">
        <w:rPr>
          <w:sz w:val="23"/>
          <w:szCs w:val="23"/>
        </w:rPr>
        <w:t>A polgármester kezdeményezését, mely szerint ez az összeg – a számfejtés mellőzésével – a jégpálya üzemeltetési költségeire kerüljön átcsoportosításra, a bizottság támogatja.</w:t>
      </w:r>
    </w:p>
    <w:p w:rsidR="001C02A1" w:rsidRPr="0022537F" w:rsidRDefault="001C02A1" w:rsidP="001C02A1">
      <w:pPr>
        <w:jc w:val="both"/>
        <w:rPr>
          <w:sz w:val="23"/>
          <w:szCs w:val="23"/>
          <w:u w:val="single"/>
        </w:rPr>
      </w:pPr>
    </w:p>
    <w:p w:rsidR="001C02A1" w:rsidRPr="0022537F" w:rsidRDefault="001C02A1" w:rsidP="001C02A1">
      <w:pPr>
        <w:jc w:val="both"/>
        <w:rPr>
          <w:b/>
          <w:sz w:val="23"/>
          <w:szCs w:val="23"/>
        </w:rPr>
      </w:pPr>
      <w:r w:rsidRPr="0022537F">
        <w:rPr>
          <w:sz w:val="23"/>
          <w:szCs w:val="23"/>
          <w:u w:val="single"/>
        </w:rPr>
        <w:t>Felelős:</w:t>
      </w:r>
      <w:r w:rsidRPr="0022537F">
        <w:rPr>
          <w:sz w:val="23"/>
          <w:szCs w:val="23"/>
        </w:rPr>
        <w:t xml:space="preserve"> </w:t>
      </w:r>
      <w:r w:rsidRPr="0022537F">
        <w:rPr>
          <w:sz w:val="23"/>
          <w:szCs w:val="23"/>
        </w:rPr>
        <w:tab/>
        <w:t>bizottsági elnök</w:t>
      </w:r>
    </w:p>
    <w:p w:rsidR="001C02A1" w:rsidRPr="0022537F" w:rsidRDefault="001C02A1" w:rsidP="001C02A1">
      <w:pPr>
        <w:jc w:val="both"/>
        <w:rPr>
          <w:sz w:val="23"/>
          <w:szCs w:val="23"/>
        </w:rPr>
      </w:pPr>
      <w:r w:rsidRPr="0022537F">
        <w:rPr>
          <w:sz w:val="23"/>
          <w:szCs w:val="23"/>
          <w:u w:val="single"/>
        </w:rPr>
        <w:t>Határidő:</w:t>
      </w:r>
      <w:r w:rsidRPr="0022537F">
        <w:rPr>
          <w:sz w:val="23"/>
          <w:szCs w:val="23"/>
        </w:rPr>
        <w:t xml:space="preserve"> </w:t>
      </w:r>
      <w:r w:rsidRPr="0022537F">
        <w:rPr>
          <w:sz w:val="23"/>
          <w:szCs w:val="23"/>
        </w:rPr>
        <w:tab/>
        <w:t>2022. november 17.</w:t>
      </w:r>
    </w:p>
    <w:p w:rsidR="001C02A1" w:rsidRDefault="001C02A1" w:rsidP="00EB1231">
      <w:pPr>
        <w:tabs>
          <w:tab w:val="left" w:pos="1276"/>
        </w:tabs>
        <w:jc w:val="both"/>
      </w:pPr>
    </w:p>
    <w:p w:rsidR="00F24206" w:rsidRPr="00EB1231" w:rsidRDefault="00F24206" w:rsidP="00EB1231">
      <w:pPr>
        <w:tabs>
          <w:tab w:val="left" w:pos="1276"/>
        </w:tabs>
        <w:jc w:val="both"/>
      </w:pPr>
      <w:r w:rsidRPr="00EB1231">
        <w:t xml:space="preserve">A kivonat hiteléül: </w:t>
      </w:r>
    </w:p>
    <w:p w:rsidR="001C02A1" w:rsidRDefault="001C02A1" w:rsidP="00EB1231">
      <w:pPr>
        <w:jc w:val="both"/>
      </w:pPr>
    </w:p>
    <w:p w:rsidR="00221618" w:rsidRPr="00EB1231" w:rsidRDefault="009E612E" w:rsidP="00EB1231">
      <w:pPr>
        <w:jc w:val="both"/>
      </w:pPr>
      <w:r w:rsidRPr="00EB1231">
        <w:t xml:space="preserve">Hajdúszoboszló, </w:t>
      </w:r>
      <w:r w:rsidR="00327BC8" w:rsidRPr="00EB1231">
        <w:t>20</w:t>
      </w:r>
      <w:r w:rsidR="003A3720" w:rsidRPr="00EB1231">
        <w:t>2</w:t>
      </w:r>
      <w:r w:rsidR="00A35E20" w:rsidRPr="00EB1231">
        <w:t>2</w:t>
      </w:r>
      <w:r w:rsidR="003A3720" w:rsidRPr="00EB1231">
        <w:t xml:space="preserve">. </w:t>
      </w:r>
      <w:r w:rsidR="00B47448">
        <w:t>december 1.</w:t>
      </w:r>
    </w:p>
    <w:p w:rsidR="002F7F9D" w:rsidRPr="00EB1231" w:rsidRDefault="002F7F9D" w:rsidP="00EB1231">
      <w:pPr>
        <w:jc w:val="both"/>
      </w:pPr>
    </w:p>
    <w:p w:rsidR="00F149A6" w:rsidRPr="00EB1231" w:rsidRDefault="00F149A6" w:rsidP="00EB1231">
      <w:pPr>
        <w:jc w:val="center"/>
      </w:pPr>
      <w:r w:rsidRPr="00EB1231">
        <w:t xml:space="preserve">Fehér Adrienn </w:t>
      </w:r>
      <w:proofErr w:type="spellStart"/>
      <w:r w:rsidRPr="00EB1231">
        <w:t>sk</w:t>
      </w:r>
      <w:proofErr w:type="spellEnd"/>
      <w:r w:rsidRPr="00EB1231">
        <w:t>.</w:t>
      </w:r>
    </w:p>
    <w:p w:rsidR="00F149A6" w:rsidRPr="00EB1231" w:rsidRDefault="00F149A6" w:rsidP="00EB1231">
      <w:pPr>
        <w:jc w:val="center"/>
      </w:pPr>
      <w:proofErr w:type="gramStart"/>
      <w:r w:rsidRPr="00EB1231">
        <w:rPr>
          <w:i/>
        </w:rPr>
        <w:t>leíró</w:t>
      </w:r>
      <w:proofErr w:type="gramEnd"/>
    </w:p>
    <w:sectPr w:rsidR="00F149A6" w:rsidRPr="00EB1231" w:rsidSect="001C02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22B6211"/>
    <w:multiLevelType w:val="multilevel"/>
    <w:tmpl w:val="D922AA4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 w15:restartNumberingAfterBreak="0">
    <w:nsid w:val="0B334EBB"/>
    <w:multiLevelType w:val="hybridMultilevel"/>
    <w:tmpl w:val="D190F93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2E139F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051987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DB5FD2"/>
    <w:multiLevelType w:val="multilevel"/>
    <w:tmpl w:val="A7C6E35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82C0F93"/>
    <w:multiLevelType w:val="hybridMultilevel"/>
    <w:tmpl w:val="A52AA652"/>
    <w:lvl w:ilvl="0" w:tplc="7C4AB38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93D0D"/>
    <w:multiLevelType w:val="hybridMultilevel"/>
    <w:tmpl w:val="E206B34A"/>
    <w:lvl w:ilvl="0" w:tplc="F634C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0511EC"/>
    <w:multiLevelType w:val="hybridMultilevel"/>
    <w:tmpl w:val="42008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35A40"/>
    <w:multiLevelType w:val="multilevel"/>
    <w:tmpl w:val="2746F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46BC4"/>
    <w:multiLevelType w:val="hybridMultilevel"/>
    <w:tmpl w:val="95A8EAC2"/>
    <w:lvl w:ilvl="0" w:tplc="F378C8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363FB"/>
    <w:multiLevelType w:val="hybridMultilevel"/>
    <w:tmpl w:val="A13C1BEA"/>
    <w:lvl w:ilvl="0" w:tplc="A448E5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85086"/>
    <w:multiLevelType w:val="hybridMultilevel"/>
    <w:tmpl w:val="BC245E12"/>
    <w:lvl w:ilvl="0" w:tplc="34A2A3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706D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B5482F"/>
    <w:multiLevelType w:val="hybridMultilevel"/>
    <w:tmpl w:val="44BC39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1200E"/>
    <w:multiLevelType w:val="hybridMultilevel"/>
    <w:tmpl w:val="276A7E0C"/>
    <w:lvl w:ilvl="0" w:tplc="AA5E5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22C64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8020B6"/>
    <w:multiLevelType w:val="hybridMultilevel"/>
    <w:tmpl w:val="4D5C46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51138"/>
    <w:multiLevelType w:val="hybridMultilevel"/>
    <w:tmpl w:val="877AD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807A9"/>
    <w:multiLevelType w:val="hybridMultilevel"/>
    <w:tmpl w:val="269A25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75FD3"/>
    <w:multiLevelType w:val="hybridMultilevel"/>
    <w:tmpl w:val="7832A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A28FF"/>
    <w:multiLevelType w:val="hybridMultilevel"/>
    <w:tmpl w:val="30C09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E551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BA469DB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B7079F0"/>
    <w:multiLevelType w:val="hybridMultilevel"/>
    <w:tmpl w:val="7870E7BE"/>
    <w:lvl w:ilvl="0" w:tplc="7DB05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8485E"/>
    <w:multiLevelType w:val="hybridMultilevel"/>
    <w:tmpl w:val="0D36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F002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47680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73131C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1C3242"/>
    <w:multiLevelType w:val="hybridMultilevel"/>
    <w:tmpl w:val="A4DE7A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D4165"/>
    <w:multiLevelType w:val="hybridMultilevel"/>
    <w:tmpl w:val="90269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32"/>
  </w:num>
  <w:num w:numId="5">
    <w:abstractNumId w:val="14"/>
  </w:num>
  <w:num w:numId="6">
    <w:abstractNumId w:val="26"/>
  </w:num>
  <w:num w:numId="7">
    <w:abstractNumId w:val="35"/>
  </w:num>
  <w:num w:numId="8">
    <w:abstractNumId w:val="11"/>
  </w:num>
  <w:num w:numId="9">
    <w:abstractNumId w:val="31"/>
  </w:num>
  <w:num w:numId="10">
    <w:abstractNumId w:val="18"/>
  </w:num>
  <w:num w:numId="11">
    <w:abstractNumId w:val="39"/>
  </w:num>
  <w:num w:numId="12">
    <w:abstractNumId w:val="36"/>
  </w:num>
  <w:num w:numId="13">
    <w:abstractNumId w:val="37"/>
  </w:num>
  <w:num w:numId="14">
    <w:abstractNumId w:val="17"/>
  </w:num>
  <w:num w:numId="15">
    <w:abstractNumId w:val="28"/>
  </w:num>
  <w:num w:numId="16">
    <w:abstractNumId w:val="38"/>
  </w:num>
  <w:num w:numId="17">
    <w:abstractNumId w:val="34"/>
  </w:num>
  <w:num w:numId="18">
    <w:abstractNumId w:val="22"/>
  </w:num>
  <w:num w:numId="19">
    <w:abstractNumId w:val="15"/>
  </w:num>
  <w:num w:numId="20">
    <w:abstractNumId w:val="27"/>
  </w:num>
  <w:num w:numId="21">
    <w:abstractNumId w:val="24"/>
  </w:num>
  <w:num w:numId="22">
    <w:abstractNumId w:val="4"/>
  </w:num>
  <w:num w:numId="23">
    <w:abstractNumId w:val="13"/>
  </w:num>
  <w:num w:numId="24">
    <w:abstractNumId w:val="21"/>
  </w:num>
  <w:num w:numId="25">
    <w:abstractNumId w:val="23"/>
  </w:num>
  <w:num w:numId="26">
    <w:abstractNumId w:val="12"/>
  </w:num>
  <w:num w:numId="27">
    <w:abstractNumId w:val="3"/>
  </w:num>
  <w:num w:numId="28">
    <w:abstractNumId w:val="8"/>
  </w:num>
  <w:num w:numId="29">
    <w:abstractNumId w:val="6"/>
  </w:num>
  <w:num w:numId="30">
    <w:abstractNumId w:val="40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5"/>
  </w:num>
  <w:num w:numId="37">
    <w:abstractNumId w:val="19"/>
  </w:num>
  <w:num w:numId="38">
    <w:abstractNumId w:val="20"/>
  </w:num>
  <w:num w:numId="39">
    <w:abstractNumId w:val="7"/>
  </w:num>
  <w:num w:numId="40">
    <w:abstractNumId w:val="30"/>
  </w:num>
  <w:num w:numId="4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A0A30"/>
    <w:rsid w:val="000D75AA"/>
    <w:rsid w:val="000E0601"/>
    <w:rsid w:val="000E156A"/>
    <w:rsid w:val="001123E7"/>
    <w:rsid w:val="001151FD"/>
    <w:rsid w:val="00164862"/>
    <w:rsid w:val="00170AE3"/>
    <w:rsid w:val="0018133D"/>
    <w:rsid w:val="001835E8"/>
    <w:rsid w:val="00184E54"/>
    <w:rsid w:val="00192BF1"/>
    <w:rsid w:val="001C02A1"/>
    <w:rsid w:val="001C5639"/>
    <w:rsid w:val="00201B92"/>
    <w:rsid w:val="00221618"/>
    <w:rsid w:val="00245C21"/>
    <w:rsid w:val="002800D0"/>
    <w:rsid w:val="002945EE"/>
    <w:rsid w:val="002F7F9D"/>
    <w:rsid w:val="00327BC8"/>
    <w:rsid w:val="003368B8"/>
    <w:rsid w:val="00353357"/>
    <w:rsid w:val="003A3720"/>
    <w:rsid w:val="003B2F48"/>
    <w:rsid w:val="003E7271"/>
    <w:rsid w:val="004E1655"/>
    <w:rsid w:val="00512268"/>
    <w:rsid w:val="005354B5"/>
    <w:rsid w:val="00565491"/>
    <w:rsid w:val="005B3664"/>
    <w:rsid w:val="005C123B"/>
    <w:rsid w:val="005D779E"/>
    <w:rsid w:val="005E41BF"/>
    <w:rsid w:val="005F2A50"/>
    <w:rsid w:val="00603752"/>
    <w:rsid w:val="00621EAC"/>
    <w:rsid w:val="0063657F"/>
    <w:rsid w:val="00655609"/>
    <w:rsid w:val="00677503"/>
    <w:rsid w:val="006C3FCB"/>
    <w:rsid w:val="006E23D9"/>
    <w:rsid w:val="006F508B"/>
    <w:rsid w:val="00724DCC"/>
    <w:rsid w:val="00732550"/>
    <w:rsid w:val="007A5D03"/>
    <w:rsid w:val="007B004D"/>
    <w:rsid w:val="007C1B7D"/>
    <w:rsid w:val="007D005A"/>
    <w:rsid w:val="007E199C"/>
    <w:rsid w:val="00842B9C"/>
    <w:rsid w:val="00891490"/>
    <w:rsid w:val="008A46B5"/>
    <w:rsid w:val="008A7BB6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E612E"/>
    <w:rsid w:val="00A045F4"/>
    <w:rsid w:val="00A35E20"/>
    <w:rsid w:val="00A909AA"/>
    <w:rsid w:val="00A93AE9"/>
    <w:rsid w:val="00AB2048"/>
    <w:rsid w:val="00AC74A2"/>
    <w:rsid w:val="00AF6D56"/>
    <w:rsid w:val="00B40050"/>
    <w:rsid w:val="00B47448"/>
    <w:rsid w:val="00B546BB"/>
    <w:rsid w:val="00B61D43"/>
    <w:rsid w:val="00B96814"/>
    <w:rsid w:val="00C66DDD"/>
    <w:rsid w:val="00CC2287"/>
    <w:rsid w:val="00CD1F75"/>
    <w:rsid w:val="00D23BC0"/>
    <w:rsid w:val="00D30896"/>
    <w:rsid w:val="00D51EC7"/>
    <w:rsid w:val="00DA26AE"/>
    <w:rsid w:val="00DB4C19"/>
    <w:rsid w:val="00DE43DB"/>
    <w:rsid w:val="00E11BEB"/>
    <w:rsid w:val="00E1248D"/>
    <w:rsid w:val="00E331E3"/>
    <w:rsid w:val="00E85799"/>
    <w:rsid w:val="00E874FD"/>
    <w:rsid w:val="00EB1231"/>
    <w:rsid w:val="00F149A6"/>
    <w:rsid w:val="00F24206"/>
    <w:rsid w:val="00F675F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E4C6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  <w:style w:type="character" w:customStyle="1" w:styleId="ListaszerbekezdsChar">
    <w:name w:val="Listaszerű bekezdés Char"/>
    <w:link w:val="Listaszerbekezds"/>
    <w:uiPriority w:val="34"/>
    <w:locked/>
    <w:rsid w:val="00D2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2</cp:revision>
  <cp:lastPrinted>2018-12-05T10:00:00Z</cp:lastPrinted>
  <dcterms:created xsi:type="dcterms:W3CDTF">2022-12-01T10:45:00Z</dcterms:created>
  <dcterms:modified xsi:type="dcterms:W3CDTF">2022-12-01T10:45:00Z</dcterms:modified>
</cp:coreProperties>
</file>